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B" w:rsidRPr="0075413B" w:rsidRDefault="0075413B" w:rsidP="0075413B">
      <w:pPr>
        <w:pStyle w:val="Titolo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  <w:lang w:val="en-IN"/>
        </w:rPr>
      </w:pPr>
      <w:bookmarkStart w:id="0" w:name="_Toc444104261"/>
      <w:r w:rsidRPr="0075413B">
        <w:rPr>
          <w:rFonts w:asciiTheme="minorHAnsi" w:hAnsiTheme="minorHAnsi"/>
          <w:color w:val="auto"/>
          <w:sz w:val="24"/>
          <w:szCs w:val="24"/>
          <w:lang w:val="en-IN"/>
        </w:rPr>
        <w:t xml:space="preserve">Brief </w:t>
      </w:r>
      <w:bookmarkStart w:id="1" w:name="_GoBack"/>
      <w:bookmarkEnd w:id="1"/>
      <w:r w:rsidRPr="0075413B">
        <w:rPr>
          <w:rFonts w:asciiTheme="minorHAnsi" w:hAnsiTheme="minorHAnsi"/>
          <w:color w:val="auto"/>
          <w:sz w:val="24"/>
          <w:szCs w:val="24"/>
          <w:lang w:val="en-IN"/>
        </w:rPr>
        <w:t xml:space="preserve">CV </w:t>
      </w:r>
    </w:p>
    <w:p w:rsidR="0075413B" w:rsidRPr="0075413B" w:rsidRDefault="0075413B" w:rsidP="0075413B">
      <w:pPr>
        <w:pStyle w:val="Titolo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  <w:lang w:val="en-IN"/>
        </w:rPr>
      </w:pPr>
      <w:r w:rsidRPr="0075413B">
        <w:rPr>
          <w:rFonts w:asciiTheme="minorHAnsi" w:hAnsiTheme="minorHAnsi"/>
          <w:color w:val="auto"/>
          <w:sz w:val="24"/>
          <w:szCs w:val="24"/>
          <w:lang w:val="en-IN"/>
        </w:rPr>
        <w:t>Santosh Bothe</w:t>
      </w:r>
      <w:bookmarkEnd w:id="0"/>
    </w:p>
    <w:p w:rsidR="0075413B" w:rsidRPr="0075413B" w:rsidRDefault="0075413B" w:rsidP="0075413B">
      <w:pPr>
        <w:pStyle w:val="Titolo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  <w:lang w:val="en-IN"/>
        </w:rPr>
      </w:pPr>
      <w:r w:rsidRPr="0075413B">
        <w:rPr>
          <w:rFonts w:asciiTheme="minorHAnsi" w:hAnsiTheme="minorHAnsi"/>
          <w:color w:val="auto"/>
          <w:sz w:val="24"/>
          <w:szCs w:val="24"/>
          <w:lang w:val="en-IN"/>
        </w:rPr>
        <w:t>Bharati Vidyapeeth University, Pune, India</w:t>
      </w:r>
    </w:p>
    <w:p w:rsidR="0075413B" w:rsidRPr="00197953" w:rsidRDefault="0075413B" w:rsidP="0075413B">
      <w:pPr>
        <w:jc w:val="center"/>
        <w:rPr>
          <w:sz w:val="24"/>
          <w:lang w:val="en-IN"/>
        </w:rPr>
      </w:pPr>
      <w:r w:rsidRPr="00197953">
        <w:rPr>
          <w:sz w:val="24"/>
          <w:lang w:val="en-IN"/>
        </w:rPr>
        <w:t xml:space="preserve">email: </w:t>
      </w:r>
      <w:hyperlink r:id="rId6" w:history="1">
        <w:r w:rsidRPr="00197953">
          <w:rPr>
            <w:rStyle w:val="Collegamentoipertestuale"/>
            <w:color w:val="auto"/>
            <w:sz w:val="24"/>
            <w:lang w:val="en-IN"/>
          </w:rPr>
          <w:t>santoshbothe@gmail.com</w:t>
        </w:r>
      </w:hyperlink>
      <w:r w:rsidRPr="00197953">
        <w:rPr>
          <w:sz w:val="24"/>
          <w:lang w:val="en-IN"/>
        </w:rPr>
        <w:t xml:space="preserve">  Cell  India +91-9371550875 Italy +39-3271188873</w:t>
      </w:r>
    </w:p>
    <w:p w:rsidR="0075413B" w:rsidRPr="0075413B" w:rsidRDefault="0075413B" w:rsidP="0075413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IN" w:eastAsia="it-IT"/>
        </w:rPr>
      </w:pPr>
      <w:r w:rsidRPr="0075413B">
        <w:rPr>
          <w:rFonts w:eastAsia="Times New Roman" w:cs="Arial"/>
          <w:sz w:val="24"/>
          <w:szCs w:val="24"/>
          <w:lang w:val="en-IN" w:eastAsia="it-IT"/>
        </w:rPr>
        <w:t>Winner of Young Scientist Competition 2014 (</w:t>
      </w:r>
      <w:proofErr w:type="spellStart"/>
      <w:r w:rsidRPr="0075413B">
        <w:rPr>
          <w:rFonts w:eastAsia="Times New Roman" w:cs="Arial"/>
          <w:sz w:val="24"/>
          <w:szCs w:val="24"/>
          <w:lang w:val="en-IN" w:eastAsia="it-IT"/>
        </w:rPr>
        <w:t>Inno</w:t>
      </w:r>
      <w:proofErr w:type="spellEnd"/>
      <w:r w:rsidRPr="0075413B">
        <w:rPr>
          <w:rFonts w:eastAsia="Times New Roman" w:cs="Arial"/>
          <w:sz w:val="24"/>
          <w:szCs w:val="24"/>
          <w:lang w:val="en-IN" w:eastAsia="it-IT"/>
        </w:rPr>
        <w:t xml:space="preserve"> Indigo Project Funded by European Commission). Visiting Professor for Ambient Assisted Living, HiTEG Research Group  at University of Rome. </w:t>
      </w:r>
    </w:p>
    <w:p w:rsidR="0075413B" w:rsidRPr="00197953" w:rsidRDefault="0075413B" w:rsidP="0075413B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IN" w:eastAsia="it-IT"/>
        </w:rPr>
      </w:pPr>
      <w:r w:rsidRPr="00197953">
        <w:rPr>
          <w:rFonts w:eastAsia="Times New Roman" w:cs="Arial"/>
          <w:b/>
          <w:sz w:val="24"/>
          <w:szCs w:val="24"/>
          <w:lang w:val="en-IN" w:eastAsia="it-IT"/>
        </w:rPr>
        <w:t xml:space="preserve">Research Interest: </w:t>
      </w:r>
    </w:p>
    <w:p w:rsidR="0075413B" w:rsidRPr="0075413B" w:rsidRDefault="0075413B" w:rsidP="0075413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IN" w:eastAsia="it-IT"/>
        </w:rPr>
      </w:pPr>
      <w:r w:rsidRPr="0075413B">
        <w:rPr>
          <w:rFonts w:eastAsia="Times New Roman" w:cs="Arial"/>
          <w:sz w:val="24"/>
          <w:szCs w:val="24"/>
          <w:lang w:val="en-IN" w:eastAsia="it-IT"/>
        </w:rPr>
        <w:t xml:space="preserve">Cognitive science, Knowledge Engineering, ICT in health care and Voice Sample Based Disease Diagnosis </w:t>
      </w:r>
    </w:p>
    <w:p w:rsidR="0075413B" w:rsidRPr="0075413B" w:rsidRDefault="0075413B" w:rsidP="0075413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IN" w:eastAsia="it-IT"/>
        </w:rPr>
      </w:pPr>
      <w:r w:rsidRPr="0075413B">
        <w:rPr>
          <w:rFonts w:eastAsia="Times New Roman" w:cs="Arial"/>
          <w:sz w:val="24"/>
          <w:szCs w:val="24"/>
          <w:lang w:val="en-IN" w:eastAsia="it-IT"/>
        </w:rPr>
        <w:t> </w:t>
      </w:r>
    </w:p>
    <w:p w:rsidR="0075413B" w:rsidRPr="0075413B" w:rsidRDefault="0075413B" w:rsidP="0075413B">
      <w:pPr>
        <w:tabs>
          <w:tab w:val="num" w:pos="720"/>
        </w:tabs>
        <w:rPr>
          <w:rFonts w:cs="Arial"/>
          <w:b/>
          <w:smallCaps/>
          <w:sz w:val="24"/>
          <w:szCs w:val="24"/>
          <w:lang w:val="en-IN"/>
        </w:rPr>
      </w:pPr>
      <w:r w:rsidRPr="0075413B">
        <w:rPr>
          <w:rFonts w:cs="Arial"/>
          <w:b/>
          <w:smallCaps/>
          <w:sz w:val="24"/>
          <w:szCs w:val="24"/>
          <w:lang w:val="en-IN"/>
        </w:rPr>
        <w:t>EDUCATIONAL QUALIFICATION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PhD –Knowledge Engineering  (Registered ) University of Pune, Pune 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Post Doc Fellow University of Rome, Rome </w:t>
      </w:r>
      <w:r w:rsidR="00197953">
        <w:rPr>
          <w:rFonts w:cs="Arial"/>
          <w:sz w:val="24"/>
          <w:szCs w:val="24"/>
          <w:lang w:val="en-IN"/>
        </w:rPr>
        <w:t>(</w:t>
      </w:r>
      <w:r w:rsidR="00197953" w:rsidRPr="0075413B">
        <w:rPr>
          <w:rFonts w:cs="Arial"/>
          <w:sz w:val="24"/>
          <w:szCs w:val="24"/>
          <w:lang w:val="en-IN"/>
        </w:rPr>
        <w:t>Erasmus Mundus</w:t>
      </w:r>
      <w:r w:rsidR="00197953">
        <w:rPr>
          <w:rFonts w:cs="Arial"/>
          <w:sz w:val="24"/>
          <w:szCs w:val="24"/>
          <w:lang w:val="en-IN"/>
        </w:rPr>
        <w:t>)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PhD Alternative Medicine 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Masters in Personnel Management, University of Pune  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M.Sc. CS, Sikkim Manipal University 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>PGDCA, IGNOU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B.Sc. Computer Science, Amravati University 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B.Sc. </w:t>
      </w:r>
      <w:r>
        <w:rPr>
          <w:rFonts w:cs="Arial"/>
          <w:sz w:val="24"/>
          <w:szCs w:val="24"/>
          <w:lang w:val="en-IN"/>
        </w:rPr>
        <w:t xml:space="preserve"> Mathematics</w:t>
      </w:r>
      <w:r w:rsidRPr="0075413B">
        <w:rPr>
          <w:rFonts w:cs="Arial"/>
          <w:sz w:val="24"/>
          <w:szCs w:val="24"/>
          <w:lang w:val="en-IN"/>
        </w:rPr>
        <w:t xml:space="preserve">, Amravati University 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>20 research publications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Patents </w:t>
      </w:r>
      <w:r w:rsidRPr="0075413B">
        <w:rPr>
          <w:rFonts w:cs="Arial"/>
          <w:sz w:val="24"/>
          <w:szCs w:val="24"/>
          <w:lang w:val="en-IN"/>
        </w:rPr>
        <w:t xml:space="preserve">Granted </w:t>
      </w:r>
      <w:r w:rsidR="00197953" w:rsidRPr="0075413B">
        <w:rPr>
          <w:rFonts w:cs="Arial"/>
          <w:sz w:val="24"/>
          <w:szCs w:val="24"/>
          <w:lang w:val="en-IN"/>
        </w:rPr>
        <w:t>01</w:t>
      </w:r>
      <w:r w:rsidR="00197953">
        <w:rPr>
          <w:rFonts w:cs="Arial"/>
          <w:sz w:val="24"/>
          <w:szCs w:val="24"/>
          <w:lang w:val="en-IN"/>
        </w:rPr>
        <w:t xml:space="preserve"> In</w:t>
      </w:r>
      <w:r w:rsidR="00197953" w:rsidRPr="0075413B">
        <w:rPr>
          <w:rFonts w:cs="Arial"/>
          <w:sz w:val="24"/>
          <w:szCs w:val="24"/>
          <w:lang w:val="en-IN"/>
        </w:rPr>
        <w:t xml:space="preserve"> Process</w:t>
      </w:r>
      <w:r w:rsidR="00197953" w:rsidRPr="0075413B">
        <w:rPr>
          <w:rFonts w:cs="Arial"/>
          <w:sz w:val="24"/>
          <w:szCs w:val="24"/>
          <w:lang w:val="en-IN"/>
        </w:rPr>
        <w:t xml:space="preserve"> </w:t>
      </w:r>
      <w:r w:rsidRPr="0075413B">
        <w:rPr>
          <w:rFonts w:cs="Arial"/>
          <w:sz w:val="24"/>
          <w:szCs w:val="24"/>
          <w:lang w:val="en-IN"/>
        </w:rPr>
        <w:t>02</w:t>
      </w:r>
      <w:r w:rsidRPr="0075413B">
        <w:rPr>
          <w:rFonts w:cs="Arial"/>
          <w:sz w:val="24"/>
          <w:szCs w:val="24"/>
          <w:lang w:val="en-IN"/>
        </w:rPr>
        <w:t>.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>Book: 01</w:t>
      </w:r>
    </w:p>
    <w:p w:rsidR="0075413B" w:rsidRPr="0075413B" w:rsidRDefault="0075413B" w:rsidP="0075413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>Invited Talks: 45</w:t>
      </w:r>
    </w:p>
    <w:p w:rsidR="0075413B" w:rsidRPr="0075413B" w:rsidRDefault="0075413B" w:rsidP="0075413B">
      <w:pPr>
        <w:pStyle w:val="heading3nobold"/>
        <w:numPr>
          <w:ilvl w:val="0"/>
          <w:numId w:val="0"/>
        </w:numPr>
        <w:jc w:val="both"/>
        <w:rPr>
          <w:rFonts w:asciiTheme="minorHAnsi" w:hAnsiTheme="minorHAnsi" w:cs="Arial"/>
          <w:smallCaps/>
          <w:lang w:val="en-IN"/>
        </w:rPr>
      </w:pPr>
    </w:p>
    <w:p w:rsidR="0075413B" w:rsidRPr="0075413B" w:rsidRDefault="0075413B" w:rsidP="0075413B">
      <w:pPr>
        <w:pStyle w:val="heading3nobold"/>
        <w:numPr>
          <w:ilvl w:val="0"/>
          <w:numId w:val="0"/>
        </w:numPr>
        <w:jc w:val="both"/>
        <w:rPr>
          <w:rFonts w:asciiTheme="minorHAnsi" w:hAnsiTheme="minorHAnsi" w:cs="Arial"/>
          <w:smallCaps/>
          <w:lang w:val="en-IN"/>
        </w:rPr>
      </w:pPr>
      <w:r w:rsidRPr="0075413B">
        <w:rPr>
          <w:rFonts w:asciiTheme="minorHAnsi" w:hAnsiTheme="minorHAnsi" w:cs="Arial"/>
          <w:smallCaps/>
          <w:lang w:val="en-IN"/>
        </w:rPr>
        <w:t xml:space="preserve">MAJOR COLLABORATIONS (Exiting and PROPOSED) </w:t>
      </w:r>
    </w:p>
    <w:p w:rsidR="0075413B" w:rsidRPr="0075413B" w:rsidRDefault="0075413B" w:rsidP="0075413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80" w:hanging="180"/>
        <w:jc w:val="both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HiTEG, University of Rome, Voice sample based disease diagnosis. Rome, Italy </w:t>
      </w:r>
    </w:p>
    <w:p w:rsidR="0075413B" w:rsidRPr="0075413B" w:rsidRDefault="0075413B" w:rsidP="0075413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80" w:hanging="180"/>
        <w:jc w:val="both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Bharati Medical College and Research Centre,  Pune, India </w:t>
      </w:r>
    </w:p>
    <w:p w:rsidR="0075413B" w:rsidRPr="0075413B" w:rsidRDefault="0075413B" w:rsidP="0075413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80" w:hanging="180"/>
        <w:jc w:val="both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MGM Hospital Research Centre, Mumbai, India </w:t>
      </w:r>
    </w:p>
    <w:p w:rsidR="0075413B" w:rsidRPr="0075413B" w:rsidRDefault="0075413B" w:rsidP="0075413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80" w:hanging="180"/>
        <w:jc w:val="both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>Interactive Research School in Health Affairs (IRSHA), Pune, India</w:t>
      </w:r>
    </w:p>
    <w:p w:rsidR="0075413B" w:rsidRPr="0075413B" w:rsidRDefault="0075413B" w:rsidP="0075413B">
      <w:pPr>
        <w:pStyle w:val="heading3nobold"/>
        <w:numPr>
          <w:ilvl w:val="0"/>
          <w:numId w:val="0"/>
        </w:numPr>
        <w:jc w:val="both"/>
        <w:rPr>
          <w:rFonts w:asciiTheme="minorHAnsi" w:hAnsiTheme="minorHAnsi" w:cs="Arial"/>
          <w:smallCaps/>
          <w:lang w:val="en-IN"/>
        </w:rPr>
      </w:pPr>
      <w:r w:rsidRPr="0075413B">
        <w:rPr>
          <w:rFonts w:asciiTheme="minorHAnsi" w:hAnsiTheme="minorHAnsi" w:cs="Arial"/>
          <w:smallCaps/>
          <w:lang w:val="en-IN"/>
        </w:rPr>
        <w:t xml:space="preserve">Proposed </w:t>
      </w:r>
    </w:p>
    <w:p w:rsidR="0075413B" w:rsidRPr="0075413B" w:rsidRDefault="0075413B" w:rsidP="0075413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80" w:hanging="180"/>
        <w:jc w:val="both"/>
        <w:rPr>
          <w:rFonts w:cs="Arial"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>PTV, Tor Vergata, Rome</w:t>
      </w:r>
    </w:p>
    <w:p w:rsidR="0075413B" w:rsidRPr="0075413B" w:rsidRDefault="0075413B" w:rsidP="0075413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80" w:hanging="180"/>
        <w:jc w:val="both"/>
        <w:rPr>
          <w:b/>
          <w:sz w:val="24"/>
          <w:szCs w:val="24"/>
          <w:lang w:val="en-IN"/>
        </w:rPr>
      </w:pPr>
      <w:r w:rsidRPr="0075413B">
        <w:rPr>
          <w:rFonts w:cs="Arial"/>
          <w:sz w:val="24"/>
          <w:szCs w:val="24"/>
          <w:lang w:val="en-IN"/>
        </w:rPr>
        <w:t xml:space="preserve">San Raffaele Hospitals, Italy </w:t>
      </w:r>
    </w:p>
    <w:p w:rsidR="009F50A8" w:rsidRPr="0075413B" w:rsidRDefault="009F50A8"/>
    <w:sectPr w:rsidR="009F50A8" w:rsidRPr="00754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4A"/>
    <w:multiLevelType w:val="hybridMultilevel"/>
    <w:tmpl w:val="D1822528"/>
    <w:lvl w:ilvl="0" w:tplc="349A8496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4F2D7B"/>
    <w:multiLevelType w:val="hybridMultilevel"/>
    <w:tmpl w:val="0DEC55E8"/>
    <w:lvl w:ilvl="0" w:tplc="F83823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E1ED8"/>
    <w:multiLevelType w:val="hybridMultilevel"/>
    <w:tmpl w:val="3C167646"/>
    <w:lvl w:ilvl="0" w:tplc="FFFFFFFF">
      <w:start w:val="1"/>
      <w:numFmt w:val="decimal"/>
      <w:pStyle w:val="heading3nobold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3B"/>
    <w:rsid w:val="00197953"/>
    <w:rsid w:val="002E4894"/>
    <w:rsid w:val="0075413B"/>
    <w:rsid w:val="009F50A8"/>
    <w:rsid w:val="00B622AB"/>
    <w:rsid w:val="00D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4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5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75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bold">
    <w:name w:val="heading 3 + no bold"/>
    <w:basedOn w:val="Normale"/>
    <w:rsid w:val="0075413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pple-converted-space">
    <w:name w:val="apple-converted-space"/>
    <w:basedOn w:val="Carpredefinitoparagrafo"/>
    <w:rsid w:val="0075413B"/>
  </w:style>
  <w:style w:type="character" w:customStyle="1" w:styleId="il">
    <w:name w:val="il"/>
    <w:basedOn w:val="Carpredefinitoparagrafo"/>
    <w:rsid w:val="0075413B"/>
  </w:style>
  <w:style w:type="character" w:styleId="Collegamentoipertestuale">
    <w:name w:val="Hyperlink"/>
    <w:basedOn w:val="Carpredefinitoparagrafo"/>
    <w:uiPriority w:val="99"/>
    <w:unhideWhenUsed/>
    <w:rsid w:val="00754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4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5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75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bold">
    <w:name w:val="heading 3 + no bold"/>
    <w:basedOn w:val="Normale"/>
    <w:rsid w:val="0075413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pple-converted-space">
    <w:name w:val="apple-converted-space"/>
    <w:basedOn w:val="Carpredefinitoparagrafo"/>
    <w:rsid w:val="0075413B"/>
  </w:style>
  <w:style w:type="character" w:customStyle="1" w:styleId="il">
    <w:name w:val="il"/>
    <w:basedOn w:val="Carpredefinitoparagrafo"/>
    <w:rsid w:val="0075413B"/>
  </w:style>
  <w:style w:type="character" w:styleId="Collegamentoipertestuale">
    <w:name w:val="Hyperlink"/>
    <w:basedOn w:val="Carpredefinitoparagrafo"/>
    <w:uiPriority w:val="99"/>
    <w:unhideWhenUsed/>
    <w:rsid w:val="0075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6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9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9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34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55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02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2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056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086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33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412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9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612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94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04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0769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5467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0430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3268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08848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5196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8967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8665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4293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8613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1131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4502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50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178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81385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37918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hboth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Santosh</cp:lastModifiedBy>
  <cp:revision>1</cp:revision>
  <dcterms:created xsi:type="dcterms:W3CDTF">2016-02-26T12:21:00Z</dcterms:created>
  <dcterms:modified xsi:type="dcterms:W3CDTF">2016-02-26T13:26:00Z</dcterms:modified>
</cp:coreProperties>
</file>